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5"/>
        <w:gridCol w:w="1608"/>
        <w:gridCol w:w="61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nikt nie oskarża i niech nikt nie osądza?! A twój lud jest jak walczący z kapłanem!*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Lub, przy innej wokal.: i z tobą wiodę mój spór, kapłanie, </w:t>
      </w:r>
      <w:r>
        <w:rPr>
          <w:rtl/>
        </w:rPr>
        <w:t>וְעִּמְָך רִיבִי כֹהֵן</w:t>
      </w:r>
      <w:r>
        <w:rPr>
          <w:rtl w:val="0"/>
        </w:rPr>
        <w:t xml:space="preserve"> . W. 4 przy innej wokal.: Tak, z pewnością! Człowieka Bóg niech oskarża i Bóg niech osądzi człowieka! I z tobą, tak, z tobą, mam sprawę, kapłanie!, </w:t>
      </w:r>
      <w:r>
        <w:rPr>
          <w:rtl/>
        </w:rPr>
        <w:t>אִיׁש אֵל אְַך יָרֵב וְאֵל יֹוכַח אִיׁש וְעִּמְָךּכִימַה רִיבִיּכֹהֵן (ּכִימַה</w:t>
      </w:r>
      <w:r>
        <w:rPr>
          <w:rtl w:val="0"/>
        </w:rPr>
        <w:t xml:space="preserve"> potraktowano jako emf. ּ</w:t>
      </w:r>
      <w:r>
        <w:rPr>
          <w:rtl/>
        </w:rPr>
        <w:t>כִי</w:t>
      </w:r>
      <w:r>
        <w:rPr>
          <w:rtl w:val="0"/>
        </w:rPr>
        <w:t xml:space="preserve"> z enklitycznym mem), &lt;x&gt;350 5:4&lt;/x&gt;L.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2024-04-29T23:44:21Z</dcterms:modified>
</cp:coreProperties>
</file>