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ludem tak jak z kapłanem, nawiedzę go za jego drogi, odpłacę mu za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podobnie jak z ludem stanie się z kapłanem: nawiedzę go za jego drogi i odpłacę mu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stanie się z ludem jak z kapłanem, bo ukarzę ich za ich drogi i oddam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stanie się jako ludowie, tak i kapłanowi; bo nawiedzę na nim drogi jego, a uczynki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lud, tak kapłan, a nawiedzę na nim drogi jego i myśli jego oddam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los kapłana będzie taki jak i los narodu. Ukarzę go za złe postępowanie, odpłacę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to, co z kapłanem; ukarzę ich za ich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kapłanem stanie się to samo, co z ludem: ukarzę go za jego postępowanie, odpłacę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stanie się z ludem tak jak z kapłanem: ukarzę ich za złe postępowanie i odpłacę im za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spotyka lud, co kapłana: pomszczę na nim jego postępowanie i dam mu odpłatę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нарід так буде і священик, і на ньому Я пімщу його дороги і йому віддам його затії.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 jak kapłanom powiedzie się i ludowi; na nim ukaram jego drogę i odpłacę mu jego postępki.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 ludem stanie się to, co z kapłanem; ja zaś dokonam z nimi rozrachunku za ich drogi, a ich postępki z powrotem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2024-04-29T18:48:28Z</dcterms:modified>
</cp:coreProperties>
</file>