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świadczy przeciwko niemu, i nie nawracają się do JAHWE, swego Boga, i nie szukają Go w tym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2024-04-29T03:14:33Z</dcterms:modified>
</cp:coreProperties>
</file>