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ćwiczyłem,* wzmacniałem ich ramiona, a (oni) przeciwko Mnie obmyślali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ich ćwiczyłem, wzmacniałem ich ramiona, a oni knuli zło przeciw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opatrzyłem i wzmocniłem ich ramiona, oni obmyślają zło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Choćem utwierdzał ramiona ich pokarawszy ich, ale oni złe myślą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 nauczył i zmacniałem ramiona ich, a przeciw mnie złość myślili.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umacniałem ich ramię, oni zaś knuli przeciw Mnie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przecież wzmacniałem ich ramiona, oni zaś źle myśleli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ich pouczałem, wzmacniałem ich ramiona, lecz oni knuli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Ja wzmacniałem ich ramiona, oni zaś obmyślają zło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Ja kierowałem i umacniałem ich ramiona, oni zaś żywią wobec mnie tylko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скріпив їхні руки, і вони на Мене задумували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Ja ćwiczyłem, krzepiłem ich ramiona; chociaż knuli wobec Mnie złe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karciłem; wzmacniałem ich ramiona, lecz oni knuli przeciwko mnie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ćwiczyłem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2024-04-29T04:55:01Z</dcterms:modified>
</cp:coreProperties>
</file>