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Zawrócili, (lecz) nie w górę,* ** stali się jak zawodny łuk.*** Ich książęta padną od miecza z powodu ich zuchwałego języka. To (będzie) ich pośmiewiskiem w ziemi egipskiej.****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Zawrócili (…) w górę, </w:t>
      </w:r>
      <w:r>
        <w:rPr>
          <w:rtl/>
        </w:rPr>
        <w:t>יָׁשּובּו לֹא עָל</w:t>
      </w:r>
      <w:r>
        <w:rPr>
          <w:rtl w:val="0"/>
        </w:rPr>
        <w:t xml:space="preserve"> (jaszuwu lo’ ‘al), lub: (1) Zawrócili, lecz nie do Najwyższego; (2) </w:t>
      </w:r>
      <w:r>
        <w:rPr>
          <w:rtl/>
        </w:rPr>
        <w:t>יָׁשּובּו לַּבַעַל</w:t>
      </w:r>
      <w:r>
        <w:rPr>
          <w:rtl w:val="0"/>
        </w:rPr>
        <w:t xml:space="preserve"> (jaszuwu labba‘al), czyli: Zawrócili do Baala, BHS; (3) Wrócą do jarzma, po em.: </w:t>
      </w:r>
      <w:r>
        <w:rPr>
          <w:rtl/>
        </w:rPr>
        <w:t>יָׁשּובּו אֵל עֹל</w:t>
      </w:r>
      <w:r>
        <w:rPr>
          <w:rtl w:val="0"/>
        </w:rPr>
        <w:t xml:space="preserve"> , zob. &lt;x&gt;50 28:48&lt;/x&gt;; (4) Zawrócili do nikogo G, ἀπεστράφησαν εἰς οὐθέν, co mogłoby odzwierciedlać </w:t>
      </w:r>
      <w:r>
        <w:rPr>
          <w:rtl/>
        </w:rPr>
        <w:t>לִּיַעַל ־ יָׁשּובּו לַּבְ</w:t>
      </w:r>
      <w:r>
        <w:rPr>
          <w:rtl w:val="0"/>
        </w:rPr>
        <w:t xml:space="preserve"> (jaszuwu labelijja‘al).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28:474&lt;/x&gt;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78:56-57&lt;/x&gt;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28:37&lt;/x&gt;; &lt;x&gt;120 17:3-4&lt;/x&gt;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2024-04-28T21:24:11Z</dcterms:modified>
</cp:coreProperties>
</file>