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Lecz wkrótce otoczą ich zewsząd ich czyny, dotrą przed moje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myślą w swoim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pamiętam o całej ich niegodziwości;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ich czyny osaczają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myślą w sercu swojem, że na wszystkie złości ich pamiętam; a teraz ich ogarniają sprawy ich, i są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snadź nie mówili w sercach swych, że ja pomnię każdą złość ich, teraz ogarnęły je wynalazki ich, działy się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mówią w swoich sercach, że zapamiętam wszystkie ich występki. Teraz osaczają ich własne uczynki,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myślą w swoim sercu, że Ja pamiętam o każdym ich złym czynie. Teraz osaczyły ich uczynki ich i 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domyślają się w swoich sercach, że pamiętam każdy ich występek. Osaczyły ich teraz własne czyny, które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rozważają w swoich sercach, że pamiętam o wszystkich ich występkach. Teraz osaczają ich własne przestępstwa, są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myślą o tym w swym sercu, że Ja pamiętam o wszystkich ich występkach. Osaczają ich własne przestępstwa, dzieje się to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співати разом як співаки своїм серцем. Я згадав всі їхні злоби. Тепер їх окружили їхні затії, вони були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pomyślą w swoim sercu, że pamiętam o całej ich niecności. Oto teraz ich otoczyły ich postępki; stanęły przed Mym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mówią swemu sercu, że ja będę pamiętał o całej ich niegodziwości. Teraz ich postępki otoczyły ich. Znalazły się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2024-04-29T05:20:18Z</dcterms:modified>
</cp:coreProperties>
</file>