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5"/>
        <w:gridCol w:w="3027"/>
        <w:gridCol w:w="4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Rozweselają króla swoim złem, książąt zaś swoimi oszustwami.*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cieszą się ich złem, książęta zaś ich oszustwami.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Króla rozweselają swoją niegodziwością, a książąt swymi kłamstwami.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Króla uweselają złością swoją a książąt kłamstwy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Złością swą uweselali króla, a kłamstwy swymi książęta.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swej przewrotności rozweselali króla i książąt w swojej obłudzie.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Króla pozyskują sobie swoją złością, a książąt swoimi kłamstwami.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Swoją złością sprawiali radość królowi, a kłamstwami – książętom.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przewrotności radują się królem i książętami w swojej obłudzie.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całą przewrotnością namaszczają króla, z obłudą - książąt!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їхніх злах вони розвеселили царів і в їхніх неправдах володарів.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Swą niecnością rozweselają króla, a panów swoją obłudą.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Swą niegodziwością rozweselają króla, a swymi podstępami – książąt.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 niegodziwościami  cieszą  się  królowie, ich kłamstwami książęta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2024-04-29T02:18:03Z</dcterms:modified>
</cp:coreProperties>
</file>