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kapłani, zawódźcie, słudzy ołtarza! Przychodźcie, nocujcie w worach, słudzy mojego Boga, gdyż wycofane są z domu waszego Boga ofiary z pokarmów i płynów!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2024-04-26T08:54:14Z</dcterms:modified>
</cp:coreProperties>
</file>