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Wyschły ziarna pod grudami ziemi!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Składy — spustoszone! Spichrze — rozwalone! Ponieważ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swymi skibami, spustoszone są spichlerze, zburzone stodoły,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skibami swemi, spustoszone są gumna, zburzone są szpichlerze; bo wyschło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dobytki w gnoju swoim, obalone są gumna, pokażone są spichlerze, bo zawstydzona jest pszenica.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swymi skibami, zniszczone są gumna, zburzone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 spichrze są spustoszone, stodoły rozwalone, gdyż zboże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skibami, stodoły są puste, zburzono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Zbutwiały ziarna pod grudami ziemi, puste są spichlerze, zburzone magazyny,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Zasiewy zmarniały pod twardą skibą; stodoły są puste, spichrze rozwalone,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Скочили ялівки при їхніх яслах, знищені скарби, розбиті точила, бо зерно висохло.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skibami zgniły ziarna; opustoszały spichlerze oraz zapadły się stodoły; zboże poschło.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Suszone figi skurczyły się im pod szuflami. Spichrze uległy spustoszeniu. Stodoły zostały zburzone, bo zboże wyschło.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2024-04-24T20:30:25Z</dcterms:modified>
</cp:coreProperties>
</file>