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zwierzęta, błąkają się stada bydła, gdyż nie ma dla nich pastwisk; nawet stada owiec ponoszą karę.*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ponoszą karę, </w:t>
      </w:r>
      <w:r>
        <w:rPr>
          <w:rtl/>
        </w:rPr>
        <w:t>נֶאְׁשָמּו</w:t>
      </w:r>
      <w:r>
        <w:rPr>
          <w:rtl w:val="0"/>
        </w:rPr>
        <w:t xml:space="preserve"> (ne’eszamu), od </w:t>
      </w:r>
      <w:r>
        <w:rPr>
          <w:rtl/>
        </w:rPr>
        <w:t>אָׁשַם</w:t>
      </w:r>
      <w:r>
        <w:rPr>
          <w:rtl w:val="0"/>
        </w:rPr>
        <w:t xml:space="preserve"> , być może ni od ׁ</w:t>
      </w:r>
      <w:r>
        <w:rPr>
          <w:rtl/>
        </w:rPr>
        <w:t>שמם</w:t>
      </w:r>
      <w:r>
        <w:rPr>
          <w:rtl w:val="0"/>
        </w:rPr>
        <w:t xml:space="preserve"> , są spustoszone.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2024-04-18T03:10:49Z</dcterms:modified>
</cp:coreProperties>
</file>