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7"/>
        <w:gridCol w:w="1550"/>
        <w:gridCol w:w="6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z domu JAHWE ofiary* z pokarmów i płynów; lamentują kapłani, słudzy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29:38-42&lt;/x&gt;; &lt;x&gt;30 23:13&lt;/x&gt;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ołtarza G, οἱ λειτουργοῦντες θυσιαστηρίω.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2024-04-19T18:01:44Z</dcterms:modified>
</cp:coreProperties>
</file>