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mroku,* dzień obłoków i (gęstych) chmur. Niczym zorza** zalewająca góry, nadciąga lud wielki i potężny! Podobnego mu nie było od wieków i po nim nie będzie większego – aż do lat najdalszych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dzień ciemności i mroku, obłoków i gęstych chmur. Nadciąga lud! Wielki i potężny. Zalewa góry niczym zorza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światłem! Podobnego nie było wcześniej i po nim nie będzie większego —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 zorza ranna rozciągnięta po górach. Lud wielki i potężny, któremu równego nie było od wieków i po nim nigdy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chmury, jako ranna zorza rozciągniona po górach; lud wielki a mocny, któremu równego nie było od wieku, i nie będzie po nim nigdy aż do lat rodzaju i 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wichru. Jako zaranie rozciągnione po górach lud wielki a mocny; podobnego mu nie było od początku i nie będzie po nim aż do lat rodu i 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obłoku i mgły. Jak zorza poranna rozciąga się po górach lud wielki a mocny, któremu równego nie było od początku i nie będzie po nim nigdy aż po lata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pochmurny i mglisty. Jak zorza poranna kładzie się na góry, tak nadciąga lud wielki i potężny, któremu równego nie było od wieków i po nim już nie będzie aż do lat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mgły. Jak zorza poranna nad górami, nadciąga lud liczny i potężny, który od wieków nie miał sobie równego, a 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burzy i nawałnicy. Jak zorza poranna, tak się rozciąga po górach lud liczny i mocny. Równego jemu nie było od wieków i po nim nigdy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burzy. Jak sadza rozpościera się po górach lud mnogi i potężny, jakiego nie było od niepamiętnych czasów, jakiego już po nim nie będzie aż do najdalszych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темряви і чорноти, день хмари і туману. Наче ранок розліється по горах численний і сильний нарід. Подібного до нього не було від віку і після нього не додасться аж до літ в роди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ciemności i mroku, dzień chmur i mgły! Wielki i mocny lud tak jakby świt poranny roztacza się po górach; jemu równego nie było od wieku oraz nie będzie po nim, aż do lat późnych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dzień ciemności i pomroki, dzień chmur i gęstego mroku – jak światło brzasku rozproszone na górach. ”Istnieje lud liczny i potężny; takiego jak on nie powołano do istnienia od niezmierzonej przeszłości i po nim już takiego nie będzie przez lata pokolenia za pokoleniem.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10:22&lt;/x&gt;; &lt;x&gt;20 19:16-19&lt;/x&gt;; &lt;x&gt;50 4:11&lt;/x&gt;; &lt;x&gt;50 5:22-23&lt;/x&gt;; &lt;x&gt;290 8:22&lt;/x&gt;; &lt;x&gt;290 13:10&lt;/x&gt;; &lt;x&gt;290 59:9&lt;/x&gt;; &lt;x&gt;300 23:12&lt;/x&gt;; &lt;x&gt;330 34:12&lt;/x&gt;; &lt;x&gt;330 38:9&lt;/x&gt;; &lt;x&gt;370 5:18&lt;/x&gt;; &lt;x&gt;430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zorza, ׁ</w:t>
      </w:r>
      <w:r>
        <w:rPr>
          <w:rtl/>
        </w:rPr>
        <w:t>שַחַר</w:t>
      </w:r>
      <w:r>
        <w:rPr>
          <w:rtl w:val="0"/>
        </w:rPr>
        <w:t xml:space="preserve"> (szachar), pod. G: ὄρθρος; ciekawe, że po rewokal.: czerń, ׁ</w:t>
      </w:r>
      <w:r>
        <w:rPr>
          <w:rtl/>
        </w:rPr>
        <w:t>שְחֹר</w:t>
      </w:r>
      <w:r>
        <w:rPr>
          <w:rtl w:val="0"/>
        </w:rPr>
        <w:t xml:space="preserve"> (szechor).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2024-05-05T01:44:35Z</dcterms:modified>
</cp:coreProperties>
</file>