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5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słaniają się ludy, wszystkie twarze obleka bladość.*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bladość, ּ</w:t>
      </w:r>
      <w:r>
        <w:rPr>
          <w:rtl/>
        </w:rPr>
        <w:t>פָארּור</w:t>
      </w:r>
      <w:r>
        <w:rPr>
          <w:rtl w:val="0"/>
        </w:rPr>
        <w:t xml:space="preserve"> (pa’rur), hl 2, zob. &lt;x&gt;360 2:6&lt;/x&gt; i &lt;x&gt;410 2:11&lt;/x&gt;; zn. niepewne, lecz łączone z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&lt;x&gt;410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2024-05-05T04:19:31Z</dcterms:modified>
</cp:coreProperties>
</file>