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2428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mój lud rzucali los: dawali chłopca za nierządnicę, a dziewczynę sprzedawali za wino – i pili.*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mój lud rzucali losy: sprzedawali chłopca za nierządnicę, a dziewczynę za wino —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lud mój los rzucali i chłopca wymieniali za nierządnicę, a dziewczę sprzedawali za wino, aby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Mój lud rzucali losy, oddawali chłopca za nierządnicę, a dziewczynę sprzedawali za wino i się upijali.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mój lud los rzucili; chłopców wymieniali za nierządnice, dziewczęta sprzedawali za wino, aby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кинули жереби на мій нарід, і дали хлопят розпусницям і дівчат продавали за вино і 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Mój lud los rzucali; oddawali chłopca za prostytutkę, a dziewczynkę sprzedawali za wino, by się upijać.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21:16&lt;/x&gt;; &lt;x&gt;50 21:14&lt;/x&gt;; &lt;x&gt;370 2:6&lt;/x&gt;; &lt;x&gt;370 8:6&lt;/x&gt;; &lt;x&gt;410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2024-05-05T07:53:07Z</dcterms:modified>
</cp:coreProperties>
</file>