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6"/>
        <w:gridCol w:w="3139"/>
        <w:gridCol w:w="4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mury Tyru i strawi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mury Tyru i strawi on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ześlę ogień na mur Tyru, który strawi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poślę ogień na mur Tyrski, który pożre pałace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puszczę ogień na mur Tyrski i pożrze domy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mury Tyru, i strawi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na mury Tyru, aby strawił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ogień na mury Tyru i pochłonie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mury Tyru, by pożarł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na mury Tyru, by strawił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пішлю огонь на стіни Тиру, і він пожере його основи.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ześlę ogień na mury Coru, aby pochłonął jego zamki.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mur Tyru ześlę ogień, który strawi jego wieże mieszkalneʼ.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2024-03-28T09:45:38Z</dcterms:modified>
</cp:coreProperties>
</file>