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Teman* i strawi pałace Bosry.**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 i zamieniony w pustynię.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Bosra, ּ</w:t>
      </w:r>
      <w:r>
        <w:rPr>
          <w:rtl/>
        </w:rPr>
        <w:t>בָצְרָה</w:t>
      </w:r>
      <w:r>
        <w:rPr>
          <w:rtl w:val="0"/>
        </w:rPr>
        <w:t xml:space="preserve"> (botsra h), czyli: (niedostępna) twierdza.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2024-04-25T04:18:16Z</dcterms:modified>
</cp:coreProperties>
</file>