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wyprowadziłem was z ziemi egipskiej* i czterdzieści lat prowadziłem was przez pustynię ,** abyście posiedli ziemię Amoryty.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&lt;x&gt;20 20:2&lt;/x&gt;; &lt;x&gt;50 5:6&lt;/x&gt;; &lt;x&gt;70 6:8-10&lt;/x&gt;; &lt;x&gt;90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2024-05-07T23:01:29Z</dcterms:modified>
</cp:coreProperties>
</file>