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4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mówi Amos: Jeroboam zginie od miecza, a Izrael na pewno pójdzie ze swojej ziemi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Amos rozpowiada: Jeroboam zginie od miecza, a Izrael z całą pewnością opuści swoją ziemię i pójdzie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Amos: Jeroboam umrze od miecza, a Izrael na pewno zostanie uprowadzony ze swojej ziemi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Amos: Jeroboam od miecza umrze, a Izrael zapewne do więzienia z ziemi swojej zaprowadzony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Amos: Od miecza umrze Jeroboam, a Izrael poimany przeprowadzi się z ziemie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rzekł Amos: Od miecza umrze Jeroboam i Izrael będzie uprowadzony ze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Amos: Jeroboam zginie od miecza, a Izrael na pewno pójdzie z ziemi swej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Amos: Od miecza zginie Jeroboam, a Izrael na pewno pójdzie ze swojej ziemi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Amos: «Jeroboam zginie od miecza, a Izrael na pewno zostanie uprowadzony ze swojego kraju»”.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Amos głosi: ”Jeroboam zginie od miecza, a Izrael pójdzie na wygnanie, daleko od swej ojczyzny”.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Амос так говорить: Від меча скінчиться Єровоам, а Ізраїль буде поведений полоненим з своєї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Amos mówi tak: Jerobeam zginie od miecza, a Israel będzie uprowadzony ze swej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Amos bowiem powiedział tak: ʼJeroboam umrze od miecza; Izrael zaś niechybnie pójdzie ze swej ziemi na wygnanieʼ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2024-05-20T20:17:32Z</dcterms:modified>
</cp:coreProperties>
</file>