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mówi Amos: Jeroboam zginie od miecza, a Izrael na pewno pójdzie ze swojej ziemi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2024-05-20T21:00:37Z</dcterms:modified>
</cp:coreProperties>
</file>