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zabrał mnie od stad kóz i owiec i polecił: Idź, przekaż proroctwo mojemu ludowi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mnie wziął,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bydłem, i powiedział do mnie JAHWE: Idź, prorokuj memu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Pan wziął, gdym chodził za bydłem, i rzekł do mnie Pan: Idź, prorokuj ludowi memu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JAHWE, gdym chodził za bydłem, i rzekł JAHWE do mnie: Idź, prorokuj do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trzody bowiem wziął mnie Pan i rzekł do mnie Pan: Idź, prorokuj do narodu mego,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wziął mnie spoza trzody i rzekł do mnie: Idź, wystąp jako prorok wobec ludu mojego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trzody i JAHWE powiedział do mnie: Idź, prorokuj Mojemu ludowi izraelskiemu!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owiec i JAHWE powiedział do mnie: «Idź prorokować mojemu ludowi izraelskiemu!».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wezwał mnie od trzody i powiedział do mnie: ”Idź, prorokuj ludowi memu izraelskiemu!”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взяв мене з овець, і Господь сказав мені: Ходи пророкуй проти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wziął mnie z trzód i WIEKUISTY do mnie powiedział: Idź i prorokuj Mojemu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zabrał mnie od chodzenia za trzodą i JAHWE rzeki do mnie: ʼIdź, prorokuj mojemu ludowi, Izraelowiʼ.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2024-05-20T20:03:43Z</dcterms:modified>
</cp:coreProperties>
</file>