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2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pokazał: Oto Pan stał na murze (zbudowanym według) pionu z pionem w swojej ręce.*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oto mężczyzna był postawiony na diamentowym murze (miasta), a w swej ręce miał diament G, ἰδοὺ ἀνὴρ ἑστηκὼς ἐπὶ τείχους ἀδαμαντίνου καὶ ἐν τῇ χειρὶ αὐτοῦ ἀδάμας.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2024-05-20T20:05:29Z</dcterms:modified>
</cp:coreProperties>
</file>