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9"/>
        <w:gridCol w:w="6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będą wyżynne (świątynki) Izaaka i święte miejsca Izraela legną w ruinie, i powstanę przeciwko domowi Jeroboama z mieczem.*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Dynastia Jeroboama skończyła się w 753 r. p. Chr. zamordowaniem jego syna Zachariasza (&lt;x&gt;120 15:8-12&lt;/x&gt;). Sam Jeroboam zmarł prawdopodobnie śmiercią naturalną (&lt;x&gt;120 14:29&lt;/x&gt;).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15:8-16&lt;/x&gt;; &lt;x&gt;300 17:3&lt;/x&gt;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2024-05-20T17:46:54Z</dcterms:modified>
</cp:coreProperties>
</file>