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6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błąkać się* od morza do morza, i tułać się z północy na wschód, by znaleźć słowo JAHWE – lecz nie znajdą.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zataczać się (ze znużenia, braku sił).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2024-05-04T22:46:13Z</dcterms:modified>
</cp:coreProperties>
</file>