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pomrą wszyscy grzesznicy mojego ludu, którzy mówią: Nie dosięgnie ani nie spotka nas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2024-04-29T09:21:23Z</dcterms:modified>
</cp:coreProperties>
</file>