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Izraela,* ** i odbudują spustoszone miasta, i osiedlą się w nich; i zasadzą winnice, i będą pili z nich wino, założą ogrody i będą jeść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Sprowadzę z powrotem z niewoli mój lud Izraela, </w:t>
      </w:r>
      <w:r>
        <w:rPr>
          <w:rtl/>
        </w:rPr>
        <w:t>וְׁשַבְּתִי אֶת־ׁשְבּות עַּמִי יִׂשְרָאֵל</w:t>
      </w:r>
      <w:r>
        <w:rPr>
          <w:rtl w:val="0"/>
        </w:rPr>
        <w:t xml:space="preserve"> , zob. &lt;x&gt;50 30:3&lt;/x&gt;; &lt;x&gt;300 30:3&lt;/x&gt;; &lt;x&gt;350 6:11&lt;/x&gt;; &lt;x&gt;430 3:20&lt;/x&gt;.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30:3&lt;/x&gt;; &lt;x&gt;300 30:3&lt;/x&gt;; &lt;x&gt;350 6:11&lt;/x&gt;; &lt;x&gt;430 3:20&lt;/x&gt;; &lt;x&gt;520 11:25-27&lt;/x&gt;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2024-04-29T12:21:26Z</dcterms:modified>
</cp:coreProperties>
</file>