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zasadzę ich na ich ziemi,* i już ich nie wyrwą z ich ziemi, którą im dałem – mówi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2024-04-29T10:19:37Z</dcterms:modified>
</cp:coreProperties>
</file>