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to JAHWE Zastępów, Ten, który dotyka ziemi, a ta topnieje, i lamentują wszyscy jej mieszkańcy, podnosi się cała jak Nil i opada jak Nil egipski.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2024-04-29T09:20:54Z</dcterms:modified>
</cp:coreProperties>
</file>