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buduje w niebie swoje piętra,* a swe sklepienie** posadawia na ziemi, który zwołuje wody morza i rozlewa je po powierzchni ziemi – Jego imię (brzmi)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10:19-20&lt;/x&gt;; &lt;x&gt;230 104:3&lt;/x&gt;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sklepienie, </w:t>
      </w:r>
      <w:r>
        <w:rPr>
          <w:rtl/>
        </w:rPr>
        <w:t>אֲגֻּדָה</w:t>
      </w:r>
      <w:r>
        <w:rPr>
          <w:rtl w:val="0"/>
        </w:rPr>
        <w:t xml:space="preserve"> (’aguda h), lub: zastęp.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2024-04-29T13:14:05Z</dcterms:modified>
</cp:coreProperties>
</file>