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jesteście dla Mnie jak synowie Kuszytów, synowie Izraela? – oświadczenie JAHWE. Czy nie wyprowadziłem Izraela z ziemi egipskiej, Filistynów z Kaftoru,* a Aramejczyków z Kir?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Kretę.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2024-04-29T16:18:01Z</dcterms:modified>
</cp:coreProperties>
</file>