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nakażę – i przesieję dom Izraela pośród wszystkich narodów, tak jak przesiewa się w przetaku, i nawet ziarnko* nie upadnie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 mój rozkaz odsieję dom Izraela wśród narodów, tak jak ziarno przesiewa się w przetaku — i żadne nie upadnie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wydam rozkaz i przesieję dom Izraela wśród wszystkich narodów,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pszenicę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przesiewa się przetakiem,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 ziarenko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oto Ja rozkazał, a rozmiecę między wszystkie narody dom Izraelski jako miotana bywa pszenica na przetaku, tak, iż nie przepadnie i kamyk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rozkażę i wskrzeszę między wszemi narody dom Izraelów, jako wskrzeszają pszenicę w rzeszecie, a nie wypadnie kamyk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rozkażę i przesieję pomiędzy wszystkimi narodami dom Izraela, jak się przetakiem przesiewa, a żadne ziarnko nie upada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każę przesiać wśród wszystkich ludów dom Izraela, jak się przesiewa w przetaku, tak że ziarnko nie upadnie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każę przesiać dom Izraela jakby sitem, którym będą wszystkie narody, ale ziarno nie upadnie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rozkażę przesiać dom Izraela wśród wszystkich narodów, jak się przesiewa przetakiem, aby żadne ziarnko nie upadło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wydam rozkaz i każę przesiać Dom Izraela wśród wszystkich narodów, podobnie jak się przesiewa [ziarno] w rzeszocie, tak jednak, że żadne ziarenko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заповідаю і розвію дім Ізраїля в усі народи, так як віється віялом і не впадуть залишки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rozkażę i rozrzucę dom Israela pomiędzy wszystkie narody; tak, jak się rzuca na przetaku i ani szczypta nie spada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bowiem ja nakazuję i pośród wszystkich narodów potrząsnę domem Izraela, jak ktoś potrząsa rzeszotem, tak iż ani jeden kamyk nie upada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ziarnko, </w:t>
      </w:r>
      <w:r>
        <w:rPr>
          <w:rtl/>
        </w:rPr>
        <w:t>צְרֹור</w:t>
      </w:r>
      <w:r>
        <w:rPr>
          <w:rtl w:val="0"/>
        </w:rPr>
        <w:t xml:space="preserve"> (tseror), hl, lub: kamyk (&lt;x&gt;100 17:13&lt;/x&gt;).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2024-04-29T08:35:09Z</dcterms:modified>
</cp:coreProperties>
</file>