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wybawienie* i będzie święta, a dom Jakuba przejmie ich posiadłości.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14:32&lt;/x&gt;;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2024-04-26T13:04:28Z</dcterms:modified>
</cp:coreProperties>
</file>