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górę Ezawa, a ci z Szefeli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Filistynów. Posiądą też pola Efraima i pola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krainy południa odziedziczą górę Ezawa, ci z równiny — Filistynów. Posiądą też krainę Efraima i krainę Samarii, a 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odziedziczą krainę południową z górą Ezawa, i równinę z Filistyńczykami; posiędą też krainę Efraimową, i krainę Samaryi, i Benjaminową i Galaadską.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odziedziczą ci, którzy są na południe, górę Ezaw, i którzy na polach Filistymskich, i posiędą krainę Efraim i krainę Samaryjej, i Beniamin posiędzie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to jest górę Ezawa, oraz Szefelę, to jest kraj Filistynów. I posiądą ziemię Efraima, to jest ziemię Samarii, a Beniamin [posiądzie]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kraj górzysty Ezawa, i Szefelę, kraj Filistyńczyków. Posiądą też kraj Efraima i kraj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w posiadanie Negeb, górę Ezawa i Szefelę, kraj Filistynów, i odziedziczą ziemię Efraima i ziemię Samarii, a Beniamin zawładnie Gileadem.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Negebu zajmą górę Ezawa, mieszkańcy Szefeli - kraj Filistynów, i posiądą ziemie Efraima i ziemie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Zajmą wtedy krainę południową - góry Ezawa, i kraj nizinny - Filisteę, zajmą obszary Efraima i obszary Samarii, ziemie Beniamina i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гору Ісава уснаслідять ті, що в Наґеві, і ті, що в Сефилі чужинців, і унаслідять гору Ефраїма і рівнину Самарії і Веніямина і Ґалаадиту.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południa zajmą górę Ezawa, a mieszkańcy niziny – Pelisztiów; zajmą też pola Efraima i pola Szomronu, a Binjamin –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 posiadanie Negeb, górzysty region Ezawa, i Szefelę – Filistynów. I wezmą w posiadanie pole Efraima i pole Samarii, a Beniamin weźmie w posiadanie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2024-04-24T01:30:40Z</dcterms:modified>
</cp:coreProperties>
</file>