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73"/>
        <w:gridCol w:w="49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uczyniłem* cię małym wśród narodów – będziesz bardzo wzgardzony.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uczynię cię małym wśród narodów — będziesz bardzo wzgardzony.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uczyniłem cię małym wśród narodów, jesteś bardzo wzgardzony.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cię maluczkim uczynię między narodami, ty będziesz bardzo wzgardzony.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maluczkim dałem cię między narody: wzgardzonyś ty jest barzo.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pomniejszyłem cię wśród narodów, bardzo jesteś wzgardzony.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uczyniłem cię małym wśród narodów, wzgardzony jesteś bardzo wśród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uczynię cię małym wśród narodów, będziesz w wielkiej pogardzie.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uczyniłem cię małym wśród narodów i bardzo wzgardzonym.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Oto uczynię cię małym wśród narodów i będziesz w największej pogardzie!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Я тебе дав дуже малим в народах, ти дуже без честі.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uczyniłem cię małym pomiędzy narodami i będziesz bardzo wzgardzonym.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 małym cię uczyniłem pośród narodów. Jesteś bardzo wzgardzony.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Pf. profetyczne, &lt;x&gt;380 1:2&lt;/x&gt;L.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2024-04-25T14:48:54Z</dcterms:modified>
</cp:coreProperties>
</file>