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1"/>
        <w:gridCol w:w="1810"/>
        <w:gridCol w:w="58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uczyniłem* cię małym wśród narodów – będziesz bardzo wzgardzony.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Pf. profetyczne, &lt;x&gt;380 1:2&lt;/x&gt;L.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2024-04-19T12:21:08Z</dcterms:modified>
</cp:coreProperties>
</file>