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Wygnańcy zaś tej twierdzy* synów Izraela – to, co Kananejczyków aż po Sareptę,** i wygnańcy z Jerozolimy, którzy są w Sefarad,*** posiądą miasta Negebu.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Wygnańcy zaś tego wojska (l. zastępu); (2) Wygnańcy Chelach, tego, (które przypadło) synom Izraela (do Chelach zostało zesłanych wielu Izraelitów w VIII w. p. Chr.) – &lt;x&gt;120 17:6&lt;/x&gt;;&lt;x&gt;120 18:11&lt;/x&gt;; &lt;x&gt;130 5:26&lt;/x&gt;.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Sarepta : miasto fenickie, 18 km na pd od Sydonu.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może: Hiszpania, Sparta l. Sardes, stolica Lidii w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2024-04-25T21:21:50Z</dcterms:modified>
</cp:coreProperties>
</file>