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tych ludzi wielki lęk przed JAHWE, dlatego przygotowali dla JAHWE ofiarę* i złożyli śluby.**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załogę ogarnął tym większy lęk przed JAHWE. Przygotowali więc dla JAHWE ofiarę i złożyli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mężczyźni, zdjęci wielkim strachem przed JAHWE, złożyli JAHWE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 się tedy mężowie strachem wielkim Pana, i ofiarowali ofiarę Panu, i śluby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bali się mężowie strachem wielkim JAHWE, i ofiarowali ofiary JAHWE, i ślubowali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Ogarnęła wtedy tych ludzi bojaźń przed Panem. Złożyli Panu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mężowie bardzo się zlękli Pana; złożyli więc Panu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zaś poczuli wielką bojaźń przed JAHWE, złożyli Mu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więc bardzo JAHWE. Złożyli też ofiarę dla JAHWE i zobowiązali się ślubami.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ludzie przejęli się wielką bojaźnią Jahwe, złożyli ofiarę na cześć Jahwe i 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злякалися Господа великим страхом і принесли жертву Господеві і помолилися молитвами.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owi ludzie bali się WIEKUISTEGO wielkim strachem, więc złożyli WIEKUISTEMU rzeźne ofiary i ślubowali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owi mężowie zaczęli się bardzo bać JAHWE, złożyli więc ofiarę JAHWE i uczynili śluby.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przygotowali (…) ofiarę, </w:t>
      </w:r>
      <w:r>
        <w:rPr>
          <w:rtl/>
        </w:rPr>
        <w:t>וַּיִזְּבְחּו־זֶבַח</w:t>
      </w:r>
      <w:r>
        <w:rPr>
          <w:rtl w:val="0"/>
        </w:rPr>
        <w:t xml:space="preserve"> (waizbechu zewach), tj. ofiarowali ofiarę, przykład konstrukcji emf., w której czynność jest wyrażona przez przedmiot tejże czynności. Ich akt ofiarowania łączył się z przygotowaniem ofiary. Być może całe wyrażenie: (...) Przygotowali dla JHWH ofiarę i złożyli przysięgi, przedstawia sobą hend.: Przygotowali ofiarę i solennie przysięgli. Nie chodziłoby więc o to, że złożyli ofiarę na pokładzie, ale o to, że ją wyznaczyli i przysięgli, że ją złożą po dotarciu na ląd, &lt;x&gt;390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złożyli śluby, </w:t>
      </w:r>
      <w:r>
        <w:rPr>
          <w:rtl/>
        </w:rPr>
        <w:t>וּיִּדְרּו נְדָרִים</w:t>
      </w:r>
      <w:r>
        <w:rPr>
          <w:rtl w:val="0"/>
        </w:rPr>
        <w:t xml:space="preserve"> (wajjidderu nedarim), pod. konstrukcja jak w przypadku: ofiarowali ofiarę. Chodzi o podkreślenie gorliwości, z jaką złożyli przysięgi.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61:6&lt;/x&gt;; &lt;x&gt;230 76:12&lt;/x&gt;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2024-04-23T08:50:55Z</dcterms:modified>
</cp:coreProperties>
</file>