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Powiedzże nam, kto jest powodem, że spotkało nas to zło? Jaki jest twój zawód? Skąd pochodzisz? Gdzie twój kraj? I z któregoś ty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zapytali: Powiedz nam, za czyją sprawą spotyka nas to nieszczęście? Kim jesteś z zawodu? Skąd pochodzisz? Gdzie leży twój kraj? Z jakiego jesteś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niego: Powiedz nam, prosimy, przez kogo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nas to nieszczęście. Jaki jest twój zawód? Skąd pochodzisz? Z jakiego kraju i z jakiego narodu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Powiedz nam proszę, dla kogo to złe przyszło na nas? coś za rzemiosła? skąd idziesz? z którejś ziemi i z któregoś narodu?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Powiedz nam, dlaczego to złe przyszło na nas? Co za dzieło twoje? Która ziemia twoja i dokąd idziesz abo z któregoś ty narodu?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Powiedz nam, z jakiego powodu ta klęska przyszła na nas? Jaki jest twój zawód? Skąd pochodzisz? Jaki jest twój kraj? Z jakiego jesteś narodu?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do niego: Powiedzże nam, z czyjej winy spadło na nas to nieszczęście, jakie jest twoje rzemiosło, skąd pochodzisz, jaki jest twój kraj i z którego ludu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zapytali go: Powiedz nam, z jakiej przyczyny spadło na nas to nieszczęście? Jaki jest twój zawód? Skąd przychodzisz? Z jakiego jesteś kraju? Z jakiego jesteś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Zwrócili się więc do niego: „Powiedz nam, dlaczego spotyka nas to nieszczęście? Kim jesteś? Czym się zajmujesz? Skąd pochodzisz? Gdzie jest twój kraj? Z jakiego jesteś ludu?”.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zwrócili się do niego: - Powiedzże nam, dlaczego spotkało nas to nieszczęście? Jaki jest twój zawód i skąd przybywasz? Gdzie twoja ojczyzna i jakiej jesteś narodowości?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нього: Сповісти нам задля чого це зло є в нас. Яке твоє діло? І звідки йдеш, і з якої ти країни і з якого народу?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niego powiedzieli: Ty nam powiedz, z czyjego powodu spotyka nas to nieszczęście; jaki jest twój zawód i skąd przybywasz; którą jest twoja ziemia i z jakiego narodu pochodzisz?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”Powiedzże nam, prosimy, z czyjego powodu spotyka nas to nieszczęście? Czym się zajmujesz i skąd przybywasz? Z jakiego jesteś kraju i z którego jesteś ludu?”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2024-03-29T04:39:53Z</dcterms:modified>
</cp:coreProperties>
</file>