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Hebrajczykiem,* czczę** ja JAHWE, Boga niebios,*** **** który uczynił morze i ląd.*****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40:15&lt;/x&gt;; &lt;x&gt;20 1:19&lt;/x&gt;; &lt;x&gt;90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czczę, </w:t>
      </w:r>
      <w:r>
        <w:rPr>
          <w:rtl/>
        </w:rPr>
        <w:t>יָרֵא</w:t>
      </w:r>
      <w:r>
        <w:rPr>
          <w:rtl w:val="0"/>
        </w:rPr>
        <w:t xml:space="preserve"> (jare’), lub: boję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Kompozycja graficzna frg. 19. 4QXII a (l. 2, w. 9), który nie zachował się w całości, wskazuje, że tekst był w nim o klkn liter dłuższy niż w MT. Brakujące litery to być może ujęte w nawiasach: </w:t>
      </w:r>
      <w:r>
        <w:rPr>
          <w:rtl/>
        </w:rPr>
        <w:t>אלהי ת (ה וא )הארץ אני ירא אשר עש</w:t>
      </w:r>
      <w:r>
        <w:rPr>
          <w:rtl w:val="0"/>
        </w:rPr>
        <w:t xml:space="preserve"> (weet elohe haarec ani jare, aszer asa). Wprawdzie nie zostały one poświadczone w żadnym ms hbr., ale na ich istnienie może wskazywać wolna przestrzeń w 4QXII a, a także obecność w G 36 49 613, Aeth P : και της γης. Jeśliby przyjąć, że słowa te występowały w 4QXII a, to przekład w. 9. brzmiałby następująco: I powiedział do nich: Jestem Hebrajczykiem, czczę JHWH, Boga niebios oraz Boga ziemi, który uczynił morze i ląd.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1:2&lt;/x&gt;; &lt;x&gt;160 2:20&lt;/x&gt;; &lt;x&gt;340 2:37&lt;/x&gt;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2024-04-26T11:29:20Z</dcterms:modified>
</cp:coreProperties>
</file>