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Jonasza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powtórnie skierował do Jonasza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Jonasza po raz drugi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Jonasza powtóre,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Jonasza po 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Jonasza po raz drugi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tej treści powtórnie doszło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skierował do Jonasza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wtóry przemówił Jahwe do Jonasza: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в друге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słowo WIEKUISTEGO doszło Jonasza po raz drugi,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raz drugi doszło do Jonasza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2024-04-28T16:27:22Z</dcterms:modified>
</cp:coreProperties>
</file>