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47"/>
        <w:gridCol w:w="2120"/>
        <w:gridCol w:w="52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powtórnie stało się słowo JAHWE do Jonasza tej treści: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2024-04-28T06:12:05Z</dcterms:modified>
</cp:coreProperties>
</file>