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zgodnie ze słowem JAHWE poszedł do Niniwy. Niniwa zaś była wielkim miastem dla Boga,* na trzy dni drogi.**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wielkim miastem dla Boga, tj. (1) wielkim miastem w ocenie Boga; (2) miastem, gdzie czczono wiele bóstw; (3) wyrażenie jest idiomem wyrażającym stopień najwyższy, czyli wyjątkową wielkość miasta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Rzeczywiście trzeba było trzech dni drogi, aby obejść miasto wraz z jego przyległościami, czyli ok. 90 km. Ale wyrażenie może być też idiomem wyrażającym wielkość miasta – zob. &lt;x&gt;10 30:36&lt;/x&gt;; &lt;x&gt;20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2024-04-28T11:58:09Z</dcterms:modified>
</cp:coreProperties>
</file>