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Jonasz w miasto, by odbyć jeden dzień drogi, a po drodze wołał: Jeszcze czterdzieści dni i Niniwa będzie zburzona!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2024-04-28T08:22:03Z</dcterms:modified>
</cp:coreProperties>
</file>