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Bogu. Ogłosili post i od największego do najmniejszego przywdziali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 i oblekli się w wory, od największego z nich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Niniwczycy Bogu; a zapowiedziawszy post oblekli się w wory, od największego z nich aż do najmniejszego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mężowie Niniwitowie w Boga i zapowiedzieli post a oblekli się w wory od więtszego aż do 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mieszkańcy Niniwy Bogu, ogłosili post i przyoblekli się w wory od najstarszego do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obywatele Niniwy uwierzyli w Boga, ogłosili post i oblekli się we włosiennice, wielcy i 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Bogu, ogłosili post i od największego do najmniejszego włożyli na siebie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uwierzyli Bogu i ogłosili post. Wszyscy od największego do najmniejszego nałożyli wory pokutne,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w Boga mieszkańcy Niniwy, ogłosili post i przywdziali wory pokutne, [wszyscy]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Ніневії повірили Богові і проголосили піст і зодягнули мішки від їхнього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Ninewejczycy uwierzyli Bogu, ogłosili post i oblekli się w wory,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Niniwy uwierzyli Bogu i ogłosili post, i od największego z nich aż do najmniejszego oblekli się w wory.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2024-04-27T22:21:11Z</dcterms:modified>
</cp:coreProperties>
</file>