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Niniwy uwierzyli Bogu, ogłosili post* i przywdziali wory – od największego do najmniejszego spośród nich.**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36:9&lt;/x&gt;; &lt;x&gt;360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2024-04-27T16:54:27Z</dcterms:modified>
</cp:coreProperties>
</file>