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sprawa ta doszła do króla Niniwy, wstał ze swojego tronu, zdjął z siebie swoją (zdobną) szatę, okrył się worem i usiadł na 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2024-04-27T16:23:01Z</dcterms:modified>
</cp:coreProperties>
</file>