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 też i powiedział: W Niniwie, rozporządzeniem króla oraz jego dostojników, stanowi się, co następuje:* Człowiek i zwierzę, bydło i owce niczego nie skosztują, nie będą się pasły ani piły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też w Niniwie takie obwieszczenie: Rozporządzeniem króla i jego doradców, niech każdy człowiek i zwierzę, bydło oraz owce wstrzymają się od jedzenia. Niech nie wychodzą na pastwiska ani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ogłosić i opowiadać w Niniwie z dekretu króla i swoich książąt: Ludzie i zwierzęta, woły i owce niech nic nie jedzą, niech się nie pasą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wywołać i opowiadać w Niniwie z dekretu królewskiego, i książąt swoich, tak mówiąc: Ludzie i bydło, woły i owce niech nic nie ukuszają, i niech się nie pasą, i wody nie piją;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obwołał, i mówił w Niniwe z ust królewskich i książąt jego, rzekąc: Ludzie i bydło, i woły, i owce, niech nic nie ukuszają i niech im nie dawają jeść, i wody niech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rozkazu króla i jego dostojników zarządzono i ogłoszono w Niniwie, co następuje: Ludzie i zwierzęta, bydło i trzoda niech nic nie jedzą, niech się nie pasą i wody nie 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króla i jego dostojników ogłoszono taki rozkaz: Ludzie i zwierzęta, bydło i owce niech nic nie jedzą, niech się nie pasą i niech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rozkazu ogłoszono w Niniwie edykt króla i jego dostojników: Ludzie i zwierzęta, bydło i trzoda,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obwieścić w Niniwie: „Król i dostojnicy Niniwy postanawiają: Ludzie, bydło, owce i wszystkie zwierzęta domowe niech nic nie jedzą, niech się nie pasą i nie piją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ogłoszono w Niniwie z rozkazu króla i jego dostojników zarządzenie: ”Niech ludzie i zwierzęta, bydło i owce, nie przyjmują żadnego pokarmu, niech nie wychodzą na pastwiska i 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проповідувано і сказано від царя в Ніневії і від його вельмож, кажучи: Люди і скотина і воли і вівці хай нічого не їдять, ані не пасуться, ані не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rozporządzenia króla i jego wielkich, kazał ogłosić i polecić w Ninewie, taką mądrość: Zarówno ludzie, jak i bydło, rogacizna i trzody, niech niczym się nie posilą; niech się nie pasą, ani nie piją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kazał, by z mocy postanowienia króla i jego wielkich obwołano i powiedziano w Niniwie: ”Żaden człowiek i żadne zwierzę domowe, żadne stado i żadna trzoda nie mają niczego nawet skosztować. Nikt nic ma spożywać pokarmu. Nie mają nawet pić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stanowi się, co następuje, </w:t>
      </w:r>
      <w:r>
        <w:rPr>
          <w:rtl/>
        </w:rPr>
        <w:t>לֵאמֹר</w:t>
      </w:r>
      <w:r>
        <w:rPr>
          <w:rtl w:val="0"/>
        </w:rPr>
        <w:t xml:space="preserve"> (lemor), może być oddawane dwukropkiem. Możliwe też: Ogłosił też i powiedział w Niniwie, mocą rozporządzenia króla oraz jego dostojników, co następuje.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2024-04-28T00:54:39Z</dcterms:modified>
</cp:coreProperties>
</file>