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Przywdzieją również wory, człowiek oraz bydło, i głośno zawołają do Boga. Odwrócą się też, każdy od swej złej drogi i od bezprawia, które jest w jego rękach.*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ludzie i bydło przywdzieją włosiennice i niech głośno zawołają do Boga. Niech każdy zawróci ze złej drogi i niech się powstrzyma od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ludzie i zwierzęta niech się okryją worami i niech gorliwie wołają do Boga. Niech każdy się odwróci od swojej złej drogi i od grabieży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popełnianej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niech okryją worami ludzie i bydło, a niech do Boga gorliwie wołają, a niech się odwróci każdy od złej drogi swojej i od łupiestwa, które jest w ręku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okryją worami ludzie i bydło, a niech wołają do Pana mocno, a niech się nawróci mąż od drogi swej złej i od nieprawości, która jest w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i zwierzęta niech przyobleką się w wory. Niech żarliwie wołają do Boga! Niechaj każdy odwróci się od swojego złego postępowania i od nieprawości, którą [popełnia]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włożą włosiennice, zarówno ludzie jak i bydło, i niech żarliwie wołają do Boga, niech każdy zawróci ze swojej złej drogi i od bezprawia, własnoręcznie popełnionego.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włożą wory pokutne, zarówno ludzie, jak i zwierzęta, niech głośno wołają do Boga, niech każdy zawróci ze złej drogi i niech porzuci swe bezprawne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a także bydło niech nałożą pokutne wory. I niech żarliwie wołają do Boga. Niech każdy porzuci swoje złe postępowanie i zaniecha przemocy, która plami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ludzie jak i zwierzęta mają nosić wory pokutne; niech wołają głośno do Boga i niech każdy zaprzestanie swych występków i krzywdy, jakiej się dopuszcza!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люди і скотина зодягнулися в мішки, і ревно закричали до Бога. І відвернулися кожний від своєї поганої дороги і від неправедності, що в їхніх руках,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niechaj się przyobleką w wory – zarówno ludzie, jak i bydło – oraz usilnie wołają do Boga. Niech każdy się odwróci od swojej niecnej drogi i od grabieży, która jest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okryją worami, człowiek i zwierzę domowe; i niech z całej siły wołają do Boga i odwrócą się – każdy od swej złej drogi i od przemocy, która była w ich 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rękach : idiom, zob. &lt;x&gt;100 14:19&lt;/x&gt;. Jeśli odwołać się do OG, G i 8HevXIIgr, przekład ww. 7-9 brzmiałby: Ogłosił też i powiedział: W Niniwie, rozporządzeniem króla oraz jego dostojników, stanowi się, co następuje: Człowiek i zwierzę, bydło i owce niczego nie skosztują, nie będą się pasły ani piły wody. I przywdziali wory, człowiek oraz bydło, i głośno zawołali do Boga, i odwrócili się, każdy od swojej złej drogi i od bezprawia, które jest w jego rękach, mówiąc: Kto wie, może Bóg odwróci się i użali, odstąpi od zapalczywości swojego gniewu i nie zginiemy.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2024-04-28T00:39:58Z</dcterms:modified>
</cp:coreProperties>
</file>