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ważnego miasta, w którym żyje więcej niż sto dwadzieścia tysięcy mieszkańców nie umiejących rozróżnić między tym, co prawe, a tym, co lewe, oraz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Niniwy, tego wielkiego miasta, w którym jest więcej niż sto dwadzieścia tysięcy ludzi, którzy nie umieją rozróżnić swej prawej ręki od lewej, a także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Jabym nie miał żałować Niniwy, miasta tak wielkiego? w którem jest więcej niżeli sto i dwadzieścia tysięcy ludzi, którzy nie umieją rozeznać między prawicą swoją i lewicą swoją, i bydła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bych nie miał przepuścić Niniwe, miastu wielkiemu, w którym jest więcej niż sto i dwadzieścia tysięcy ludzi, którzy nie wiedzą, co jest między prawicą a lewicą ich, i bydła wiele?!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Ja nie powinienem okazać litości Niniwie, wielkiemu miastu, gdzie znajduje się więcej niż sto dwadzieścia tysięcy ludzi, którzy nie odróżniają swej prawej ręki od lewej, a nadto mnóstwo 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żyje więcej niż sto dwadzieścia tysięcy ludzi, którzy nie umieją rozróżnić między tym, co prawe, a tym, co lewe, a nadto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ulitować się nad Niniwą, wielkim miastem, w którym jest więcej niż sto dwadzieścia tysięcy ludzi, nieumiejących rozróżnić między tym co prawe, a tym co lewe, a nadto jest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się nie użalić nad Niniwą, wielkim miastem, w którym mieszka więcej niż sto dwadzieścia tysięcy ludzi, nieumiejących rozróżnić prawej ręki od lewej, a także wielkie stada?”.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użalić się nad Niniwą, tym wielkim miastem, w którym żyje więcej niż sto dwadzieścia tysięcy istnień ludzkich, nie umiejących odróżnić prawicy od lewicy, i takie mnóstwo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хіба Я не пошкодую великого міста Ніневії, в якому живуть більше ніж сто двадцять тисяч людей, які не пізнали їхньої правиці чи їхню лівицю, і багато скотини?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Ninewy, tego wielkiego miasta, w którym się znajduje więcej niż sto dwadzieścia tysięcy ludzi nie umiejących rozeznać między swoją prawicą a lewicą, oraz tak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 nie miałbym żałować Niniwy, wielkiego miasta, w którym jest więcej niż sto dwadzieścia tysięcy ludzi wcale nie umiejących odróżnić swej prawicy od lewicy, a do tego wiele zwierząt domowych?”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2024-04-29T12:25:40Z</dcterms:modified>
</cp:coreProperties>
</file>