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wzeszło słońce, Bóg wyznaczył palący* wiatr wschodni i słońce prażyło nad głową Jonasza, tak że omdlewał i prosił swoją duszę, by umarła,** mówiąc: Lepsza moja śmierć niż moje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wzeszło słońce, Bóg wyznaczył gorący wiatr wschodni! Słońce prażyło nad głową Jonasza, tak że omdlewał i życzył sobie śmierci, mówiąc: Wolałbym umrzeć niż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wzeszło słońce, Bóg wzbudził suchy wiatr wschodni; i słońce tak prażyło głowę Jonasza, że omdlewał i życzył sobie śmierci, mówiąc: Lepiej mi umrzeć, niż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weszło słońce, wzbudził Bóg wiatr suchy od wschodu słońca, i biło słońce na głowę Jonaszową, tak, iż omdlewał, i życzył sobie śmierci, mówiąc: Lepiej mi umrzeć, niżeli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weszło słońce, rozkazał Pan wiatrowi ciepłemu i palącemu, i uderzyło słońce na głowę Jonaszowę, i znój mu był. I prosił duszy swej, aby umarł, i rzekł: Lepiej mi umrzeć niżli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wzeszło słońce, zesłał Bóg gorący wschodni wiatr. Słońce tak prażyło Jonasza w głowę, że zasłabł. Życzył więc sobie śmierci i mówił: Lepiej dla mnie umrzeć, aniżeli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wzeszło słońce, zesłał Bóg suchy wiatr wschodni i słońce prażyło głowę Jonasza, tak że omdlewał i życzył sobie śmierci, mówiąc: Lepiej mi umrzeć niż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wzeszło słońce, Bóg zesłał gorący wiatr wschodni i słońce poraziło głowę Jonasza, tak że zasłabł. Wtedy zapragnął śmierci i powiedział: Lepiej umrzeć mi niż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gdy wzeszło słońce, Bóg zesłał gorący wiatr wschodni. Skwar więc tak osłabił Jonasza, że omdlał i błagał o śmierć. Mówił: „Lepiej żebym umarł niż 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słońce wzeszło, zesłał Bóg gorący wiatr wschodni, a słońce paliło głowę Jonasza, tak że omdlewał. Wtedy życzył sobie śmierci mówiąc: - Lepiej mi umrzeć niż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як тільки зійшло сонце і Бог приказав вітрові спекоти, що палить, і сонце побило голову Йони. І він ослаб і відрікався свого духа і сказав: Краще мені вмерти ніж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wzeszło słońce, Bóg wzbudził wschodni wiatr, więc słońce biło na głowę Jonasza tak, że omdlewał. Wtedy też życzył sobie śmierci i powiedział: Lepszą jest dla mnie śmierć, niż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zaświeciło słońce. Bóg posłał też wysuszający wiatr wschodni, a słońce prażyło Jonasza w głowę, tak iż omdlewał; i prosił, żeby jego dusza umarła, i mówił: ”Lepiej mi umrzeć, niż 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palący, </w:t>
      </w:r>
      <w:r>
        <w:rPr>
          <w:rtl/>
        </w:rPr>
        <w:t>חֲרִיׁשִית</w:t>
      </w:r>
      <w:r>
        <w:rPr>
          <w:rtl w:val="0"/>
        </w:rPr>
        <w:t xml:space="preserve"> (chariszit), lub: jesienny, tnący, hl, &lt;x&gt;390 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prosił swoją duszę, by umarła, </w:t>
      </w:r>
      <w:r>
        <w:rPr>
          <w:rtl/>
        </w:rPr>
        <w:t>נַפְׁשֹו לָמּות וַּיִׁשְאַל אֶת־</w:t>
      </w:r>
      <w:r>
        <w:rPr>
          <w:rtl w:val="0"/>
        </w:rPr>
        <w:t xml:space="preserve"> , idiom: życzył sobie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2024-04-29T12:35:50Z</dcterms:modified>
</cp:coreProperties>
</file>