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05"/>
        <w:gridCol w:w="2140"/>
        <w:gridCol w:w="2597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Gidoniego;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2024-04-25T10:59:53Z</dcterms:modified>
</cp:coreProperties>
</file>